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54"/>
        <w:tblW w:w="5066" w:type="pct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  <w:gridCol w:w="4971"/>
      </w:tblGrid>
      <w:tr w:rsidR="00A911B0" w:rsidRPr="004A3158" w:rsidTr="004C1F8F">
        <w:trPr>
          <w:trHeight w:val="1592"/>
        </w:trPr>
        <w:tc>
          <w:tcPr>
            <w:tcW w:w="5021" w:type="dxa"/>
            <w:tcMar>
              <w:left w:w="0" w:type="dxa"/>
              <w:right w:w="0" w:type="dxa"/>
            </w:tcMar>
          </w:tcPr>
          <w:p w:rsidR="00A911B0" w:rsidRPr="004A3158" w:rsidRDefault="00F559F4" w:rsidP="0060294F">
            <w:pPr>
              <w:rPr>
                <w:rFonts w:ascii="Century Gothic" w:hAnsi="Century Gothic"/>
              </w:rPr>
            </w:pPr>
            <w:r w:rsidRPr="004A3158">
              <w:rPr>
                <w:rFonts w:ascii="Century Gothic" w:hAnsi="Century Gothic"/>
                <w:noProof/>
                <w:lang w:eastAsia="pl-PL"/>
              </w:rPr>
              <w:drawing>
                <wp:inline distT="0" distB="0" distL="0" distR="0">
                  <wp:extent cx="1403498" cy="956930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02" cy="957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</w:tcPr>
          <w:p w:rsidR="00A911B0" w:rsidRPr="004A3158" w:rsidRDefault="00F36E5F" w:rsidP="00DD215F">
            <w:pPr>
              <w:pStyle w:val="Imiinazwiskonadawcy"/>
              <w:spacing w:before="0"/>
              <w:rPr>
                <w:rFonts w:ascii="Century Gothic" w:hAnsi="Century Gothic"/>
                <w:sz w:val="24"/>
              </w:rPr>
            </w:pPr>
            <w:r w:rsidRPr="004A3158">
              <w:rPr>
                <w:rFonts w:ascii="Century Gothic" w:hAnsi="Century Gothic"/>
                <w:sz w:val="24"/>
              </w:rPr>
              <w:t xml:space="preserve">Krakowski Klub </w:t>
            </w:r>
            <w:r w:rsidR="00CC33B9" w:rsidRPr="004A3158">
              <w:rPr>
                <w:rFonts w:ascii="Century Gothic" w:hAnsi="Century Gothic"/>
                <w:sz w:val="24"/>
              </w:rPr>
              <w:t>Kajakowy</w:t>
            </w:r>
          </w:p>
          <w:p w:rsidR="007E0859" w:rsidRPr="004A3158" w:rsidRDefault="007E0859" w:rsidP="00DD215F">
            <w:pPr>
              <w:pStyle w:val="Nagwek"/>
              <w:ind w:left="287"/>
              <w:jc w:val="right"/>
              <w:rPr>
                <w:rFonts w:ascii="Century Gothic" w:eastAsia="Times New Roman" w:hAnsi="Century Gothic" w:cs="Times New Roman"/>
                <w:color w:val="000080"/>
                <w:sz w:val="22"/>
              </w:rPr>
            </w:pPr>
            <w:r w:rsidRPr="004A3158">
              <w:rPr>
                <w:rFonts w:ascii="Century Gothic" w:eastAsia="Times New Roman" w:hAnsi="Century Gothic" w:cs="Times New Roman"/>
                <w:color w:val="000080"/>
                <w:sz w:val="22"/>
              </w:rPr>
              <w:t>30-381 Kraków, ul. Kolna 2</w:t>
            </w:r>
          </w:p>
          <w:p w:rsidR="007E0859" w:rsidRPr="0060294F" w:rsidRDefault="007E0859" w:rsidP="00DD215F">
            <w:pPr>
              <w:pStyle w:val="Nagwek"/>
              <w:ind w:left="287"/>
              <w:jc w:val="right"/>
              <w:rPr>
                <w:rFonts w:ascii="Century Gothic" w:hAnsi="Century Gothic"/>
                <w:color w:val="000080"/>
                <w:sz w:val="22"/>
              </w:rPr>
            </w:pPr>
            <w:r w:rsidRPr="0060294F">
              <w:rPr>
                <w:rFonts w:ascii="Century Gothic" w:hAnsi="Century Gothic"/>
                <w:color w:val="000080"/>
                <w:sz w:val="22"/>
              </w:rPr>
              <w:t xml:space="preserve">Tel: </w:t>
            </w:r>
            <w:r w:rsidRPr="0060294F">
              <w:rPr>
                <w:rFonts w:ascii="Century Gothic" w:eastAsia="Times New Roman" w:hAnsi="Century Gothic" w:cs="Times New Roman"/>
                <w:color w:val="000080"/>
                <w:sz w:val="22"/>
              </w:rPr>
              <w:t xml:space="preserve"> +48 (12) 259-35-40   </w:t>
            </w:r>
          </w:p>
          <w:p w:rsidR="007E0859" w:rsidRPr="0060294F" w:rsidRDefault="00A80965" w:rsidP="00DD215F">
            <w:pPr>
              <w:pStyle w:val="Nagwek"/>
              <w:ind w:left="287"/>
              <w:jc w:val="right"/>
              <w:rPr>
                <w:rFonts w:ascii="Century Gothic" w:eastAsia="Times New Roman" w:hAnsi="Century Gothic" w:cs="Times New Roman"/>
                <w:color w:val="000080"/>
                <w:sz w:val="22"/>
              </w:rPr>
            </w:pPr>
            <w:r w:rsidRPr="0060294F">
              <w:rPr>
                <w:rFonts w:ascii="Century Gothic" w:eastAsia="Times New Roman" w:hAnsi="Century Gothic" w:cs="Times New Roman"/>
                <w:color w:val="000080"/>
                <w:sz w:val="22"/>
              </w:rPr>
              <w:t>F</w:t>
            </w:r>
            <w:r w:rsidR="007E0859" w:rsidRPr="0060294F">
              <w:rPr>
                <w:rFonts w:ascii="Century Gothic" w:eastAsia="Times New Roman" w:hAnsi="Century Gothic" w:cs="Times New Roman"/>
                <w:color w:val="000080"/>
                <w:sz w:val="22"/>
              </w:rPr>
              <w:t>ax</w:t>
            </w:r>
            <w:r w:rsidRPr="0060294F">
              <w:rPr>
                <w:rFonts w:ascii="Century Gothic" w:eastAsia="Times New Roman" w:hAnsi="Century Gothic" w:cs="Times New Roman"/>
                <w:color w:val="000080"/>
                <w:sz w:val="22"/>
              </w:rPr>
              <w:t>:</w:t>
            </w:r>
            <w:r w:rsidR="007E0859" w:rsidRPr="0060294F">
              <w:rPr>
                <w:rFonts w:ascii="Century Gothic" w:eastAsia="Times New Roman" w:hAnsi="Century Gothic" w:cs="Times New Roman"/>
                <w:color w:val="000080"/>
                <w:sz w:val="22"/>
              </w:rPr>
              <w:t xml:space="preserve"> +48 (12) 259-35-90</w:t>
            </w:r>
          </w:p>
          <w:p w:rsidR="00A911B0" w:rsidRPr="0060294F" w:rsidRDefault="0060294F" w:rsidP="00DD215F">
            <w:pPr>
              <w:spacing w:line="276" w:lineRule="auto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-858520</wp:posOffset>
                  </wp:positionV>
                  <wp:extent cx="765175" cy="1018540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0973" y="21007"/>
                      <wp:lineTo x="20973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bileuszowe logo 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0859" w:rsidRPr="0060294F">
              <w:rPr>
                <w:rFonts w:ascii="Century Gothic" w:eastAsia="Times New Roman" w:hAnsi="Century Gothic" w:cs="Times New Roman"/>
                <w:color w:val="000080"/>
                <w:sz w:val="22"/>
              </w:rPr>
              <w:t>biuro@kkk.krakow.pl</w:t>
            </w:r>
          </w:p>
        </w:tc>
      </w:tr>
    </w:tbl>
    <w:p w:rsidR="004C1F8F" w:rsidRDefault="004C1F8F" w:rsidP="004C1F8F">
      <w:pPr>
        <w:jc w:val="right"/>
      </w:pPr>
      <w:r>
        <w:t>Miejscowość................,Data................</w:t>
      </w:r>
    </w:p>
    <w:p w:rsidR="004C1F8F" w:rsidRPr="003837DE" w:rsidRDefault="004C1F8F" w:rsidP="004C1F8F">
      <w:pPr>
        <w:ind w:firstLine="709"/>
        <w:jc w:val="center"/>
        <w:rPr>
          <w:b/>
        </w:rPr>
      </w:pPr>
      <w:r w:rsidRPr="003837DE">
        <w:rPr>
          <w:b/>
        </w:rPr>
        <w:t>Zgłoszenie</w:t>
      </w:r>
    </w:p>
    <w:p w:rsidR="004C1F8F" w:rsidRDefault="004C1F8F" w:rsidP="004C1F8F">
      <w:r>
        <w:t>organizacja zgłaszająca (klub).................................................</w:t>
      </w:r>
      <w:r>
        <w:br/>
        <w:t>kierownik drużyny ..................................................................</w:t>
      </w:r>
    </w:p>
    <w:p w:rsidR="004C1F8F" w:rsidRDefault="000B4689" w:rsidP="004C1F8F">
      <w:r>
        <w:t xml:space="preserve">do: </w:t>
      </w:r>
      <w:bookmarkStart w:id="0" w:name="_GoBack"/>
      <w:bookmarkEnd w:id="0"/>
      <w:r w:rsidR="004C1F8F">
        <w:t xml:space="preserve">X Otwarte Mistrzostwa Polski we </w:t>
      </w:r>
      <w:proofErr w:type="spellStart"/>
      <w:r w:rsidR="004C1F8F">
        <w:t>Freestyle'u</w:t>
      </w:r>
      <w:proofErr w:type="spellEnd"/>
      <w:r w:rsidR="004C1F8F">
        <w:t xml:space="preserve"> Kajakowym</w:t>
      </w:r>
    </w:p>
    <w:p w:rsidR="004C1F8F" w:rsidRDefault="004C1F8F" w:rsidP="004C1F8F">
      <w:r>
        <w:t xml:space="preserve">*Zgłoszenie do konkurencji w kategorii: K-1 mężczyzn K1M; K-1 kobiet seniorek K1K; K-1 mężczyzn juniorów K1MJ; K-1 kobiet juniorek K1KJ; C-1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"/>
        <w:gridCol w:w="1390"/>
        <w:gridCol w:w="1335"/>
        <w:gridCol w:w="1170"/>
        <w:gridCol w:w="1560"/>
        <w:gridCol w:w="2040"/>
        <w:gridCol w:w="1080"/>
      </w:tblGrid>
      <w:tr w:rsidR="004C1F8F" w:rsidTr="004C1F8F">
        <w:trPr>
          <w:cantSplit/>
        </w:trPr>
        <w:tc>
          <w:tcPr>
            <w:tcW w:w="1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L.P</w:t>
            </w:r>
          </w:p>
        </w:tc>
        <w:tc>
          <w:tcPr>
            <w:tcW w:w="3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Zawodnik</w:t>
            </w:r>
          </w:p>
        </w:tc>
        <w:tc>
          <w:tcPr>
            <w:tcW w:w="4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Kajak</w:t>
            </w:r>
          </w:p>
        </w:tc>
      </w:tr>
      <w:tr w:rsidR="004C1F8F" w:rsidTr="004C1F8F">
        <w:trPr>
          <w:cantSplit/>
          <w:trHeight w:val="5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1F8F" w:rsidRDefault="004C1F8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Kategoria*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Data urodzenia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Firma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F8F" w:rsidRDefault="004C1F8F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</w:rPr>
            </w:pPr>
            <w:r>
              <w:t>Model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1F8F" w:rsidRDefault="004C1F8F">
            <w:pPr>
              <w:pStyle w:val="Zawartotabeli"/>
              <w:jc w:val="center"/>
            </w:pPr>
            <w:r>
              <w:t>Nr Start.</w:t>
            </w: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  <w:tr w:rsidR="004C1F8F" w:rsidTr="004C1F8F">
        <w:trPr>
          <w:cantSplit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pStyle w:val="Zawartotabeli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F8F" w:rsidRDefault="004C1F8F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8F" w:rsidRDefault="004C1F8F">
            <w:pPr>
              <w:pStyle w:val="Zawartotabeli"/>
            </w:pPr>
          </w:p>
        </w:tc>
      </w:tr>
    </w:tbl>
    <w:p w:rsidR="004C1F8F" w:rsidRDefault="004C1F8F" w:rsidP="004C1F8F">
      <w:r>
        <w:t>Wszyscy wymienieni są w dobrym stanie zdrowia oraz posiadają umiejętność pływania.</w:t>
      </w:r>
    </w:p>
    <w:p w:rsidR="004C1F8F" w:rsidRDefault="004C1F8F" w:rsidP="004C1F8F">
      <w:pPr>
        <w:jc w:val="right"/>
      </w:pPr>
      <w:r>
        <w:t>...............................................</w:t>
      </w:r>
    </w:p>
    <w:p w:rsidR="00956E2F" w:rsidRPr="004C1F8F" w:rsidRDefault="004C1F8F" w:rsidP="004C1F8F">
      <w:pPr>
        <w:jc w:val="right"/>
      </w:pPr>
      <w:r>
        <w:t xml:space="preserve">podpis kierownika drużyny  </w:t>
      </w:r>
    </w:p>
    <w:sectPr w:rsidR="00956E2F" w:rsidRPr="004C1F8F" w:rsidSect="009A036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39" w:code="1"/>
      <w:pgMar w:top="1440" w:right="1080" w:bottom="1440" w:left="1080" w:header="280" w:footer="31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81" w:rsidRDefault="00C51481">
      <w:pPr>
        <w:spacing w:after="0" w:line="240" w:lineRule="auto"/>
      </w:pPr>
      <w:r>
        <w:separator/>
      </w:r>
    </w:p>
  </w:endnote>
  <w:endnote w:type="continuationSeparator" w:id="0">
    <w:p w:rsidR="00C51481" w:rsidRDefault="00C5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F9" w:rsidRPr="004A3158" w:rsidRDefault="00377FF9" w:rsidP="00377FF9">
    <w:pPr>
      <w:pStyle w:val="Stopkaprawa"/>
      <w:spacing w:after="0"/>
      <w:jc w:val="left"/>
      <w:rPr>
        <w:rFonts w:ascii="Century Gothic" w:hAnsi="Century Gothic"/>
        <w:color w:val="000000" w:themeColor="text1"/>
      </w:rPr>
    </w:pPr>
    <w:r>
      <w:rPr>
        <w:rFonts w:ascii="Century Gothic" w:hAnsi="Century Gothic"/>
        <w:color w:val="000000" w:themeColor="text1"/>
      </w:rPr>
      <w:tab/>
    </w:r>
    <w:r>
      <w:rPr>
        <w:rFonts w:ascii="Century Gothic" w:hAnsi="Century Gothic"/>
        <w:color w:val="000000" w:themeColor="text1"/>
      </w:rPr>
      <w:tab/>
    </w:r>
    <w:r w:rsidRPr="004A3158">
      <w:rPr>
        <w:rFonts w:ascii="Century Gothic" w:hAnsi="Century Gothic"/>
        <w:color w:val="000000" w:themeColor="text1"/>
      </w:rPr>
      <w:sym w:font="Wingdings 3" w:char="F07D"/>
    </w:r>
    <w:r w:rsidRPr="004A3158">
      <w:rPr>
        <w:rFonts w:ascii="Century Gothic" w:hAnsi="Century Gothic"/>
        <w:color w:val="000000" w:themeColor="text1"/>
      </w:rPr>
      <w:t xml:space="preserve"> Strona </w:t>
    </w:r>
    <w:r w:rsidR="004F0946" w:rsidRPr="004A3158">
      <w:rPr>
        <w:rFonts w:ascii="Century Gothic" w:hAnsi="Century Gothic"/>
        <w:color w:val="000000" w:themeColor="text1"/>
      </w:rPr>
      <w:fldChar w:fldCharType="begin"/>
    </w:r>
    <w:r w:rsidRPr="004A3158">
      <w:rPr>
        <w:rFonts w:ascii="Century Gothic" w:hAnsi="Century Gothic"/>
        <w:color w:val="000000" w:themeColor="text1"/>
      </w:rPr>
      <w:instrText xml:space="preserve"> PAGE  \* Arabic  \* MERGEFORMAT </w:instrText>
    </w:r>
    <w:r w:rsidR="004F0946" w:rsidRPr="004A3158">
      <w:rPr>
        <w:rFonts w:ascii="Century Gothic" w:hAnsi="Century Gothic"/>
        <w:color w:val="000000" w:themeColor="text1"/>
      </w:rPr>
      <w:fldChar w:fldCharType="separate"/>
    </w:r>
    <w:r w:rsidR="004C1F8F">
      <w:rPr>
        <w:rFonts w:ascii="Century Gothic" w:hAnsi="Century Gothic"/>
        <w:noProof/>
        <w:color w:val="000000" w:themeColor="text1"/>
      </w:rPr>
      <w:t>2</w:t>
    </w:r>
    <w:r w:rsidR="004F0946" w:rsidRPr="004A3158">
      <w:rPr>
        <w:rFonts w:ascii="Century Gothic" w:hAnsi="Century Gothic"/>
        <w:color w:val="000000" w:themeColor="text1"/>
      </w:rPr>
      <w:fldChar w:fldCharType="end"/>
    </w:r>
  </w:p>
  <w:p w:rsidR="00AB4C01" w:rsidRDefault="00AB4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Default="003D5A0E">
    <w:pPr>
      <w:pStyle w:val="Stopkaprawa"/>
    </w:pPr>
    <w:r>
      <w:rPr>
        <w:color w:val="9FB8CD" w:themeColor="accent2"/>
      </w:rPr>
      <w:sym w:font="Wingdings 3" w:char="F07D"/>
    </w:r>
    <w:r>
      <w:t xml:space="preserve"> Strona </w:t>
    </w:r>
    <w:r w:rsidR="004F0946">
      <w:fldChar w:fldCharType="begin"/>
    </w:r>
    <w:r w:rsidR="0037411D">
      <w:instrText xml:space="preserve"> PAGE  \* Arabic  \* MERGEFORMAT </w:instrText>
    </w:r>
    <w:r w:rsidR="004F0946">
      <w:fldChar w:fldCharType="separate"/>
    </w:r>
    <w:r>
      <w:rPr>
        <w:noProof/>
      </w:rPr>
      <w:t>1</w:t>
    </w:r>
    <w:r w:rsidR="004F0946">
      <w:rPr>
        <w:noProof/>
      </w:rPr>
      <w:fldChar w:fldCharType="end"/>
    </w:r>
  </w:p>
  <w:p w:rsidR="00AB4C01" w:rsidRDefault="00AB4C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33" w:rsidRPr="0046771C" w:rsidRDefault="009F7E33" w:rsidP="0046771C">
    <w:pPr>
      <w:pStyle w:val="Stopkaprawa"/>
      <w:spacing w:after="0"/>
      <w:jc w:val="left"/>
      <w:rPr>
        <w:rFonts w:ascii="Century Gothic" w:hAnsi="Century Gothic"/>
        <w:color w:val="525A7D" w:themeColor="accent1" w:themeShade="BF"/>
      </w:rPr>
    </w:pPr>
    <w:proofErr w:type="spellStart"/>
    <w:r w:rsidRPr="0046771C">
      <w:rPr>
        <w:rFonts w:ascii="Century Gothic" w:hAnsi="Century Gothic"/>
        <w:color w:val="525A7D" w:themeColor="accent1" w:themeShade="BF"/>
      </w:rPr>
      <w:t>Rach</w:t>
    </w:r>
    <w:proofErr w:type="spellEnd"/>
    <w:r w:rsidRPr="0046771C">
      <w:rPr>
        <w:rFonts w:ascii="Century Gothic" w:hAnsi="Century Gothic"/>
        <w:color w:val="525A7D" w:themeColor="accent1" w:themeShade="BF"/>
      </w:rPr>
      <w:t xml:space="preserve">. bankowy: 86 8589 0006 0000 0027 6623 0001      </w:t>
    </w:r>
  </w:p>
  <w:p w:rsidR="009F7E33" w:rsidRPr="0046771C" w:rsidRDefault="009F7E33" w:rsidP="0046771C">
    <w:pPr>
      <w:pStyle w:val="Stopkaprawa"/>
      <w:spacing w:after="0"/>
      <w:jc w:val="left"/>
      <w:rPr>
        <w:rFonts w:ascii="Century Gothic" w:hAnsi="Century Gothic"/>
        <w:color w:val="525A7D" w:themeColor="accent1" w:themeShade="BF"/>
      </w:rPr>
    </w:pPr>
    <w:r w:rsidRPr="0046771C">
      <w:rPr>
        <w:rFonts w:ascii="Century Gothic" w:hAnsi="Century Gothic"/>
        <w:color w:val="525A7D" w:themeColor="accent1" w:themeShade="BF"/>
      </w:rPr>
      <w:t xml:space="preserve">NIP: 945-116-95-04     </w:t>
    </w:r>
  </w:p>
  <w:p w:rsidR="00B94B31" w:rsidRPr="004A3158" w:rsidRDefault="009F7E33" w:rsidP="0046771C">
    <w:pPr>
      <w:pStyle w:val="Stopkaprawa"/>
      <w:tabs>
        <w:tab w:val="left" w:pos="820"/>
      </w:tabs>
      <w:spacing w:after="0"/>
      <w:jc w:val="left"/>
      <w:rPr>
        <w:rFonts w:ascii="Century Gothic" w:hAnsi="Century Gothic"/>
        <w:color w:val="000000" w:themeColor="text1"/>
      </w:rPr>
    </w:pPr>
    <w:r w:rsidRPr="0046771C">
      <w:rPr>
        <w:rFonts w:ascii="Century Gothic" w:hAnsi="Century Gothic"/>
        <w:color w:val="525A7D" w:themeColor="accent1" w:themeShade="BF"/>
      </w:rPr>
      <w:t>Regon: 350796870</w:t>
    </w:r>
    <w:r>
      <w:rPr>
        <w:rFonts w:ascii="Century Gothic" w:hAnsi="Century Gothic"/>
        <w:color w:val="000000" w:themeColor="text1"/>
      </w:rPr>
      <w:tab/>
    </w:r>
    <w:r w:rsidR="004A3158">
      <w:rPr>
        <w:rFonts w:ascii="Century Gothic" w:hAnsi="Century Gothic"/>
        <w:color w:val="000000" w:themeColor="text1"/>
      </w:rPr>
      <w:tab/>
    </w:r>
    <w:r w:rsidR="0046771C">
      <w:rPr>
        <w:rFonts w:ascii="Century Gothic" w:hAnsi="Century Gothic"/>
        <w:color w:val="000000" w:themeColor="text1"/>
      </w:rPr>
      <w:tab/>
    </w:r>
    <w:r w:rsidR="0046771C">
      <w:rPr>
        <w:rFonts w:ascii="Century Gothic" w:hAnsi="Century Gothic"/>
        <w:color w:val="000000" w:themeColor="text1"/>
      </w:rPr>
      <w:tab/>
    </w:r>
    <w:r w:rsidR="0046771C">
      <w:rPr>
        <w:rFonts w:ascii="Century Gothic" w:hAnsi="Century Gothic"/>
        <w:color w:val="000000" w:themeColor="text1"/>
      </w:rPr>
      <w:tab/>
    </w:r>
    <w:r w:rsidR="00A80965" w:rsidRPr="004A3158">
      <w:rPr>
        <w:rFonts w:ascii="Century Gothic" w:hAnsi="Century Gothic"/>
        <w:color w:val="000000" w:themeColor="text1"/>
      </w:rPr>
      <w:sym w:font="Wingdings 3" w:char="F07D"/>
    </w:r>
    <w:r w:rsidR="00A80965" w:rsidRPr="004A3158">
      <w:rPr>
        <w:rFonts w:ascii="Century Gothic" w:hAnsi="Century Gothic"/>
        <w:color w:val="000000" w:themeColor="text1"/>
      </w:rPr>
      <w:t xml:space="preserve"> Strona </w:t>
    </w:r>
    <w:r w:rsidR="004F0946" w:rsidRPr="004A3158">
      <w:rPr>
        <w:rFonts w:ascii="Century Gothic" w:hAnsi="Century Gothic"/>
        <w:color w:val="000000" w:themeColor="text1"/>
      </w:rPr>
      <w:fldChar w:fldCharType="begin"/>
    </w:r>
    <w:r w:rsidR="00A80965" w:rsidRPr="004A3158">
      <w:rPr>
        <w:rFonts w:ascii="Century Gothic" w:hAnsi="Century Gothic"/>
        <w:color w:val="000000" w:themeColor="text1"/>
      </w:rPr>
      <w:instrText xml:space="preserve"> PAGE  \* Arabic  \* MERGEFORMAT </w:instrText>
    </w:r>
    <w:r w:rsidR="004F0946" w:rsidRPr="004A3158">
      <w:rPr>
        <w:rFonts w:ascii="Century Gothic" w:hAnsi="Century Gothic"/>
        <w:color w:val="000000" w:themeColor="text1"/>
      </w:rPr>
      <w:fldChar w:fldCharType="separate"/>
    </w:r>
    <w:r w:rsidR="000B4689">
      <w:rPr>
        <w:rFonts w:ascii="Century Gothic" w:hAnsi="Century Gothic"/>
        <w:noProof/>
        <w:color w:val="000000" w:themeColor="text1"/>
      </w:rPr>
      <w:t>1</w:t>
    </w:r>
    <w:r w:rsidR="004F0946" w:rsidRPr="004A3158">
      <w:rPr>
        <w:rFonts w:ascii="Century Gothic" w:hAnsi="Century Gothic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81" w:rsidRDefault="00C51481">
      <w:pPr>
        <w:spacing w:after="0" w:line="240" w:lineRule="auto"/>
      </w:pPr>
      <w:r>
        <w:separator/>
      </w:r>
    </w:p>
  </w:footnote>
  <w:footnote w:type="continuationSeparator" w:id="0">
    <w:p w:rsidR="00C51481" w:rsidRDefault="00C5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Pr="00CE7232" w:rsidRDefault="00FC0A25" w:rsidP="00FC0A25">
    <w:pPr>
      <w:pStyle w:val="Nagweklewy"/>
      <w:tabs>
        <w:tab w:val="left" w:pos="2432"/>
      </w:tabs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Default="003D5A0E">
    <w:pPr>
      <w:pStyle w:val="Nagwekprawy"/>
      <w:jc w:val="left"/>
    </w:pPr>
    <w:r>
      <w:rPr>
        <w:color w:val="9FB8CD" w:themeColor="accent2"/>
      </w:rPr>
      <w:sym w:font="Wingdings 3" w:char="F07D"/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15CE8">
          <w:rPr>
            <w:color w:val="808080" w:themeColor="background1" w:themeShade="80"/>
          </w:rPr>
          <w:t xml:space="preserve">     </w:t>
        </w:r>
      </w:sdtContent>
    </w:sdt>
  </w:p>
  <w:p w:rsidR="00AB4C01" w:rsidRDefault="00AB4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apunktowana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apunktowana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apunktowana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apunktowana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apunktowan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3225F6E"/>
    <w:multiLevelType w:val="hybridMultilevel"/>
    <w:tmpl w:val="9A06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556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8DA41DA"/>
    <w:multiLevelType w:val="hybridMultilevel"/>
    <w:tmpl w:val="18D4CB26"/>
    <w:lvl w:ilvl="0" w:tplc="15F25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2627"/>
    <w:multiLevelType w:val="hybridMultilevel"/>
    <w:tmpl w:val="D970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E24FF"/>
    <w:multiLevelType w:val="hybridMultilevel"/>
    <w:tmpl w:val="8624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620A0"/>
    <w:multiLevelType w:val="hybridMultilevel"/>
    <w:tmpl w:val="816A23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481F87"/>
    <w:multiLevelType w:val="hybridMultilevel"/>
    <w:tmpl w:val="4B7A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FD68C4"/>
    <w:multiLevelType w:val="hybridMultilevel"/>
    <w:tmpl w:val="B296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11"/>
  </w:num>
  <w:num w:numId="19">
    <w:abstractNumId w:val="5"/>
    <w:lvlOverride w:ilvl="0">
      <w:startOverride w:val="1"/>
    </w:lvlOverride>
  </w:num>
  <w:num w:numId="20">
    <w:abstractNumId w:val="8"/>
  </w:num>
  <w:num w:numId="21">
    <w:abstractNumId w:val="10"/>
  </w:num>
  <w:num w:numId="22">
    <w:abstractNumId w:val="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859"/>
    <w:rsid w:val="00001FD4"/>
    <w:rsid w:val="00015F08"/>
    <w:rsid w:val="000165FD"/>
    <w:rsid w:val="000248BF"/>
    <w:rsid w:val="0006467A"/>
    <w:rsid w:val="00067A12"/>
    <w:rsid w:val="000732A9"/>
    <w:rsid w:val="00080C42"/>
    <w:rsid w:val="0008223C"/>
    <w:rsid w:val="000850EE"/>
    <w:rsid w:val="000A5784"/>
    <w:rsid w:val="000B4689"/>
    <w:rsid w:val="000C715F"/>
    <w:rsid w:val="000D24B1"/>
    <w:rsid w:val="000D2B6D"/>
    <w:rsid w:val="000E4F6C"/>
    <w:rsid w:val="001007DE"/>
    <w:rsid w:val="00121FEF"/>
    <w:rsid w:val="00123172"/>
    <w:rsid w:val="00144803"/>
    <w:rsid w:val="001467CA"/>
    <w:rsid w:val="001632BA"/>
    <w:rsid w:val="00195590"/>
    <w:rsid w:val="001C1CCF"/>
    <w:rsid w:val="001C4F81"/>
    <w:rsid w:val="00221F7B"/>
    <w:rsid w:val="00226BD1"/>
    <w:rsid w:val="00252837"/>
    <w:rsid w:val="002542B8"/>
    <w:rsid w:val="00256F8E"/>
    <w:rsid w:val="002A43FE"/>
    <w:rsid w:val="002C2F7F"/>
    <w:rsid w:val="002C4347"/>
    <w:rsid w:val="002D5F8B"/>
    <w:rsid w:val="002E4D1C"/>
    <w:rsid w:val="002F40BC"/>
    <w:rsid w:val="003103D7"/>
    <w:rsid w:val="00354314"/>
    <w:rsid w:val="003563DA"/>
    <w:rsid w:val="003641E4"/>
    <w:rsid w:val="0037411D"/>
    <w:rsid w:val="003757F6"/>
    <w:rsid w:val="00377FF9"/>
    <w:rsid w:val="003837DE"/>
    <w:rsid w:val="0039082C"/>
    <w:rsid w:val="00391FD3"/>
    <w:rsid w:val="003A3673"/>
    <w:rsid w:val="003D52CD"/>
    <w:rsid w:val="003D5A0E"/>
    <w:rsid w:val="003E2828"/>
    <w:rsid w:val="003E7610"/>
    <w:rsid w:val="003F2729"/>
    <w:rsid w:val="0040782F"/>
    <w:rsid w:val="004125B8"/>
    <w:rsid w:val="004303EE"/>
    <w:rsid w:val="0044266B"/>
    <w:rsid w:val="00445160"/>
    <w:rsid w:val="0045141D"/>
    <w:rsid w:val="00455B76"/>
    <w:rsid w:val="0046771C"/>
    <w:rsid w:val="004A3158"/>
    <w:rsid w:val="004C1F8F"/>
    <w:rsid w:val="004E19CB"/>
    <w:rsid w:val="004F0946"/>
    <w:rsid w:val="005033B8"/>
    <w:rsid w:val="00537F50"/>
    <w:rsid w:val="00550DE8"/>
    <w:rsid w:val="00550E63"/>
    <w:rsid w:val="00577398"/>
    <w:rsid w:val="005A0980"/>
    <w:rsid w:val="005B4125"/>
    <w:rsid w:val="005B77ED"/>
    <w:rsid w:val="005B7D0D"/>
    <w:rsid w:val="005D7B98"/>
    <w:rsid w:val="005E53FB"/>
    <w:rsid w:val="005E6C56"/>
    <w:rsid w:val="005F0C3C"/>
    <w:rsid w:val="0060294F"/>
    <w:rsid w:val="006215D7"/>
    <w:rsid w:val="006220AF"/>
    <w:rsid w:val="00623BBD"/>
    <w:rsid w:val="00632469"/>
    <w:rsid w:val="00651BB1"/>
    <w:rsid w:val="006750A0"/>
    <w:rsid w:val="00675417"/>
    <w:rsid w:val="006935B5"/>
    <w:rsid w:val="006A581F"/>
    <w:rsid w:val="006C5439"/>
    <w:rsid w:val="006D630E"/>
    <w:rsid w:val="006E6DB1"/>
    <w:rsid w:val="007141DF"/>
    <w:rsid w:val="00732D2F"/>
    <w:rsid w:val="00744000"/>
    <w:rsid w:val="00747F3F"/>
    <w:rsid w:val="007660C0"/>
    <w:rsid w:val="007903B0"/>
    <w:rsid w:val="007971EA"/>
    <w:rsid w:val="007972FA"/>
    <w:rsid w:val="007A6218"/>
    <w:rsid w:val="007A65F9"/>
    <w:rsid w:val="007B0E94"/>
    <w:rsid w:val="007E0859"/>
    <w:rsid w:val="007E3301"/>
    <w:rsid w:val="00801285"/>
    <w:rsid w:val="00806F50"/>
    <w:rsid w:val="00845D60"/>
    <w:rsid w:val="00856FA7"/>
    <w:rsid w:val="008869A1"/>
    <w:rsid w:val="00887788"/>
    <w:rsid w:val="00894364"/>
    <w:rsid w:val="008A642E"/>
    <w:rsid w:val="008C0A7A"/>
    <w:rsid w:val="008C43E7"/>
    <w:rsid w:val="008E04CE"/>
    <w:rsid w:val="008F579F"/>
    <w:rsid w:val="00904DF0"/>
    <w:rsid w:val="00924170"/>
    <w:rsid w:val="009251E5"/>
    <w:rsid w:val="009350E2"/>
    <w:rsid w:val="00956E2F"/>
    <w:rsid w:val="00961DD9"/>
    <w:rsid w:val="0096509C"/>
    <w:rsid w:val="00975A9D"/>
    <w:rsid w:val="0099067F"/>
    <w:rsid w:val="0099643E"/>
    <w:rsid w:val="009A0365"/>
    <w:rsid w:val="009B3964"/>
    <w:rsid w:val="009C0ADF"/>
    <w:rsid w:val="009D05F0"/>
    <w:rsid w:val="009F2FD5"/>
    <w:rsid w:val="009F7E33"/>
    <w:rsid w:val="009F7FAD"/>
    <w:rsid w:val="00A130F6"/>
    <w:rsid w:val="00A35795"/>
    <w:rsid w:val="00A47C7E"/>
    <w:rsid w:val="00A576EA"/>
    <w:rsid w:val="00A661C8"/>
    <w:rsid w:val="00A67B10"/>
    <w:rsid w:val="00A75D16"/>
    <w:rsid w:val="00A80965"/>
    <w:rsid w:val="00A904E5"/>
    <w:rsid w:val="00A911B0"/>
    <w:rsid w:val="00A935E5"/>
    <w:rsid w:val="00AB4C01"/>
    <w:rsid w:val="00AC0BD2"/>
    <w:rsid w:val="00AC34E4"/>
    <w:rsid w:val="00AC57C2"/>
    <w:rsid w:val="00AD63B3"/>
    <w:rsid w:val="00AE13B8"/>
    <w:rsid w:val="00AE324E"/>
    <w:rsid w:val="00AE3C26"/>
    <w:rsid w:val="00AF080F"/>
    <w:rsid w:val="00B11E02"/>
    <w:rsid w:val="00B15CE8"/>
    <w:rsid w:val="00B177FA"/>
    <w:rsid w:val="00B40994"/>
    <w:rsid w:val="00B43088"/>
    <w:rsid w:val="00B56E9D"/>
    <w:rsid w:val="00B621C1"/>
    <w:rsid w:val="00B71FB6"/>
    <w:rsid w:val="00B72F01"/>
    <w:rsid w:val="00B7307E"/>
    <w:rsid w:val="00B80A7E"/>
    <w:rsid w:val="00B94B31"/>
    <w:rsid w:val="00BC27B9"/>
    <w:rsid w:val="00BD4C71"/>
    <w:rsid w:val="00BD7CCD"/>
    <w:rsid w:val="00BF2BA9"/>
    <w:rsid w:val="00C13507"/>
    <w:rsid w:val="00C14167"/>
    <w:rsid w:val="00C14498"/>
    <w:rsid w:val="00C321C1"/>
    <w:rsid w:val="00C428DB"/>
    <w:rsid w:val="00C45350"/>
    <w:rsid w:val="00C462D6"/>
    <w:rsid w:val="00C50807"/>
    <w:rsid w:val="00C51481"/>
    <w:rsid w:val="00C627BA"/>
    <w:rsid w:val="00C714AA"/>
    <w:rsid w:val="00C74071"/>
    <w:rsid w:val="00C7692D"/>
    <w:rsid w:val="00C76DFE"/>
    <w:rsid w:val="00CB2BB1"/>
    <w:rsid w:val="00CB7137"/>
    <w:rsid w:val="00CC00E4"/>
    <w:rsid w:val="00CC33B9"/>
    <w:rsid w:val="00CE7232"/>
    <w:rsid w:val="00D20287"/>
    <w:rsid w:val="00D463E1"/>
    <w:rsid w:val="00D53428"/>
    <w:rsid w:val="00D63BFD"/>
    <w:rsid w:val="00D64D4D"/>
    <w:rsid w:val="00DA3EEF"/>
    <w:rsid w:val="00DB5B00"/>
    <w:rsid w:val="00DB6850"/>
    <w:rsid w:val="00DD0CA6"/>
    <w:rsid w:val="00DD215F"/>
    <w:rsid w:val="00DE6225"/>
    <w:rsid w:val="00DF6B55"/>
    <w:rsid w:val="00E1098F"/>
    <w:rsid w:val="00E13017"/>
    <w:rsid w:val="00E24D3D"/>
    <w:rsid w:val="00E32BC5"/>
    <w:rsid w:val="00E51A3A"/>
    <w:rsid w:val="00E52D5F"/>
    <w:rsid w:val="00E81EA5"/>
    <w:rsid w:val="00E90AEB"/>
    <w:rsid w:val="00F0643B"/>
    <w:rsid w:val="00F30F2D"/>
    <w:rsid w:val="00F339F6"/>
    <w:rsid w:val="00F36E5F"/>
    <w:rsid w:val="00F5529D"/>
    <w:rsid w:val="00F559F4"/>
    <w:rsid w:val="00F62215"/>
    <w:rsid w:val="00F912B4"/>
    <w:rsid w:val="00FB4D8A"/>
    <w:rsid w:val="00FC0A25"/>
    <w:rsid w:val="00FD500E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1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AB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B4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4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C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4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C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C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AB4C01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4C0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01"/>
    <w:rPr>
      <w:sz w:val="20"/>
    </w:rPr>
  </w:style>
  <w:style w:type="paragraph" w:styleId="Bezodstpw">
    <w:name w:val="No Spacing"/>
    <w:basedOn w:val="Normalny"/>
    <w:link w:val="BezodstpwZnak"/>
    <w:uiPriority w:val="99"/>
    <w:qFormat/>
    <w:rsid w:val="00AB4C0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AB4C01"/>
    <w:rPr>
      <w:sz w:val="20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AB4C01"/>
    <w:pPr>
      <w:spacing w:before="240" w:after="0"/>
      <w:ind w:right="4320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AB4C01"/>
    <w:rPr>
      <w:sz w:val="20"/>
      <w:szCs w:val="20"/>
      <w:lang w:val="pl-PL"/>
    </w:rPr>
  </w:style>
  <w:style w:type="paragraph" w:customStyle="1" w:styleId="Adresodbiorcy">
    <w:name w:val="Adres odbiorcy"/>
    <w:basedOn w:val="Bezodstpw"/>
    <w:link w:val="Adresodbiorcyznak"/>
    <w:uiPriority w:val="5"/>
    <w:qFormat/>
    <w:rsid w:val="00AB4C01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AB4C01"/>
    <w:pPr>
      <w:spacing w:before="400" w:after="320" w:line="240" w:lineRule="auto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AB4C01"/>
    <w:rPr>
      <w:b/>
      <w:bCs/>
      <w:sz w:val="20"/>
    </w:rPr>
  </w:style>
  <w:style w:type="paragraph" w:customStyle="1" w:styleId="Adresnadawcy">
    <w:name w:val="Adres nadawcy"/>
    <w:basedOn w:val="Bezodstpw"/>
    <w:link w:val="Adresnadawcyznak"/>
    <w:uiPriority w:val="3"/>
    <w:qFormat/>
    <w:rsid w:val="00AB4C01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Imiinazwiskoodbiorcy">
    <w:name w:val="Imię i nazwisko odbiorcy"/>
    <w:basedOn w:val="Adresodbiorcy"/>
    <w:link w:val="Imiinazwiskoodbiorcyznak"/>
    <w:uiPriority w:val="4"/>
    <w:qFormat/>
    <w:rsid w:val="00AB4C01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Imiinazwiskonadawcy">
    <w:name w:val="Imię i nazwisko nadawcy"/>
    <w:basedOn w:val="Adresnadawcy"/>
    <w:link w:val="Imiinazwiskonadawcyznak"/>
    <w:uiPriority w:val="2"/>
    <w:qFormat/>
    <w:rsid w:val="00AB4C01"/>
    <w:rPr>
      <w:b/>
      <w:bCs/>
      <w:color w:val="525A7D" w:themeColor="accent1" w:themeShade="BF"/>
      <w:sz w:val="20"/>
      <w:szCs w:val="20"/>
    </w:rPr>
  </w:style>
  <w:style w:type="character" w:customStyle="1" w:styleId="Adresnadawcyznak">
    <w:name w:val="Adres nadawcy (znak)"/>
    <w:basedOn w:val="BezodstpwZnak"/>
    <w:link w:val="Adresnadawcy"/>
    <w:uiPriority w:val="3"/>
    <w:rsid w:val="00AB4C01"/>
    <w:rPr>
      <w:rFonts w:asciiTheme="majorHAnsi" w:eastAsiaTheme="majorEastAsia" w:hAnsiTheme="majorHAnsi" w:cstheme="majorBidi"/>
      <w:color w:val="9FB8CD" w:themeColor="accent2"/>
      <w:sz w:val="18"/>
      <w:szCs w:val="18"/>
      <w:lang w:val="pl-PL"/>
    </w:rPr>
  </w:style>
  <w:style w:type="character" w:customStyle="1" w:styleId="Imiinazwiskonadawcyznak">
    <w:name w:val="Imię i nazwisko nadawcy (znak)"/>
    <w:basedOn w:val="Adresnadawcyznak"/>
    <w:link w:val="Imiinazwiskonadawcy"/>
    <w:uiPriority w:val="2"/>
    <w:rsid w:val="00AB4C01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pl-PL"/>
    </w:rPr>
  </w:style>
  <w:style w:type="character" w:customStyle="1" w:styleId="Adresodbiorcyznak">
    <w:name w:val="Adres odbiorcy (znak)"/>
    <w:basedOn w:val="BezodstpwZnak"/>
    <w:link w:val="Adresodbiorcy"/>
    <w:uiPriority w:val="5"/>
    <w:rsid w:val="00AB4C01"/>
    <w:rPr>
      <w:rFonts w:asciiTheme="majorHAnsi" w:eastAsiaTheme="majorEastAsia" w:hAnsiTheme="majorHAnsi" w:cstheme="majorBidi"/>
      <w:color w:val="9FB8CD" w:themeColor="accent2"/>
      <w:sz w:val="18"/>
      <w:szCs w:val="18"/>
      <w:lang w:val="pl-PL"/>
    </w:rPr>
  </w:style>
  <w:style w:type="character" w:customStyle="1" w:styleId="Imiinazwiskoodbiorcyznak">
    <w:name w:val="Imię i nazwisko odbiorcy (znak)"/>
    <w:basedOn w:val="Adresodbiorcyznak"/>
    <w:link w:val="Imiinazwiskoodbiorcy"/>
    <w:uiPriority w:val="4"/>
    <w:rsid w:val="00AB4C01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B4C01"/>
    <w:rPr>
      <w:color w:val="808080"/>
    </w:rPr>
  </w:style>
  <w:style w:type="paragraph" w:customStyle="1" w:styleId="Imiinazwiskonadawcywpodpisie">
    <w:name w:val="Imię i nazwisko nadawcy (w podpisie)"/>
    <w:basedOn w:val="Bezodstpw"/>
    <w:uiPriority w:val="7"/>
    <w:rsid w:val="00AB4C01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alny"/>
    <w:link w:val="PodpisZnak"/>
    <w:uiPriority w:val="99"/>
    <w:unhideWhenUsed/>
    <w:rsid w:val="00AB4C01"/>
    <w:pPr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99"/>
    <w:rsid w:val="00AB4C01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01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01"/>
    <w:rPr>
      <w:rFonts w:hAnsi="Tahoma"/>
      <w:sz w:val="16"/>
      <w:szCs w:val="16"/>
      <w:lang w:val="pl-PL"/>
    </w:rPr>
  </w:style>
  <w:style w:type="character" w:styleId="Tytuksiki">
    <w:name w:val="Book Title"/>
    <w:basedOn w:val="Domylnaczcionkaakapitu"/>
    <w:uiPriority w:val="33"/>
    <w:qFormat/>
    <w:rsid w:val="00AB4C01"/>
    <w:rPr>
      <w:rFonts w:eastAsiaTheme="minorEastAsia" w:cstheme="minorBidi"/>
      <w:bCs w:val="0"/>
      <w:i/>
      <w:iCs/>
      <w:smallCaps/>
      <w:spacing w:val="5"/>
      <w:szCs w:val="20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4C01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Uwydatnienie">
    <w:name w:val="Emphasis"/>
    <w:uiPriority w:val="20"/>
    <w:qFormat/>
    <w:rsid w:val="00AB4C01"/>
    <w:rPr>
      <w:rFonts w:eastAsiaTheme="minorEastAsia" w:cstheme="minorBidi"/>
      <w:b/>
      <w:bCs/>
      <w:i/>
      <w:iCs/>
      <w:spacing w:val="1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B4C0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C01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AB4C01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C0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C01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C01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4C01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C01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4C0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C0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C0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ipercze">
    <w:name w:val="Hyperlink"/>
    <w:basedOn w:val="Domylnaczcionkaakapitu"/>
    <w:uiPriority w:val="99"/>
    <w:unhideWhenUsed/>
    <w:rsid w:val="00AB4C01"/>
    <w:rPr>
      <w:color w:val="B292CA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AB4C01"/>
    <w:rPr>
      <w:b/>
      <w:bCs/>
      <w:i/>
      <w:iCs/>
      <w:smallCaps/>
      <w:color w:val="727CA3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4C01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4C01"/>
    <w:rPr>
      <w:b/>
      <w:bCs/>
      <w:i/>
      <w:iCs/>
      <w:color w:val="727CA3" w:themeColor="accent1"/>
      <w:sz w:val="20"/>
    </w:rPr>
  </w:style>
  <w:style w:type="character" w:styleId="Odwoanieintensywne">
    <w:name w:val="Intense Reference"/>
    <w:basedOn w:val="Domylnaczcionkaakapitu"/>
    <w:uiPriority w:val="32"/>
    <w:qFormat/>
    <w:rsid w:val="00AB4C01"/>
    <w:rPr>
      <w:smallCaps/>
      <w:spacing w:val="5"/>
      <w:u w:val="single"/>
    </w:rPr>
  </w:style>
  <w:style w:type="table" w:customStyle="1" w:styleId="B2LightShadingAccent2">
    <w:name w:val="B2 Light Shading Accent 2"/>
    <w:basedOn w:val="Standardowy"/>
    <w:uiPriority w:val="42"/>
    <w:rsid w:val="00AB4C01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apunktowana">
    <w:name w:val="List Bullet"/>
    <w:basedOn w:val="Normalny"/>
    <w:uiPriority w:val="36"/>
    <w:unhideWhenUsed/>
    <w:qFormat/>
    <w:rsid w:val="00AB4C01"/>
    <w:pPr>
      <w:numPr>
        <w:numId w:val="11"/>
      </w:numPr>
      <w:spacing w:after="120"/>
      <w:contextualSpacing/>
    </w:pPr>
  </w:style>
  <w:style w:type="paragraph" w:styleId="Listapunktowana2">
    <w:name w:val="List Bullet 2"/>
    <w:basedOn w:val="Normalny"/>
    <w:uiPriority w:val="36"/>
    <w:unhideWhenUsed/>
    <w:qFormat/>
    <w:rsid w:val="00AB4C01"/>
    <w:pPr>
      <w:numPr>
        <w:numId w:val="12"/>
      </w:numPr>
      <w:spacing w:after="120"/>
      <w:contextualSpacing/>
    </w:pPr>
  </w:style>
  <w:style w:type="paragraph" w:styleId="Listapunktowana3">
    <w:name w:val="List Bullet 3"/>
    <w:basedOn w:val="Normalny"/>
    <w:uiPriority w:val="36"/>
    <w:unhideWhenUsed/>
    <w:qFormat/>
    <w:rsid w:val="00AB4C01"/>
    <w:pPr>
      <w:numPr>
        <w:numId w:val="13"/>
      </w:numPr>
      <w:spacing w:after="120"/>
      <w:contextualSpacing/>
    </w:pPr>
  </w:style>
  <w:style w:type="paragraph" w:styleId="Listapunktowana4">
    <w:name w:val="List Bullet 4"/>
    <w:basedOn w:val="Normalny"/>
    <w:uiPriority w:val="36"/>
    <w:semiHidden/>
    <w:unhideWhenUsed/>
    <w:rsid w:val="00AB4C01"/>
    <w:pPr>
      <w:numPr>
        <w:numId w:val="14"/>
      </w:numPr>
      <w:spacing w:after="120"/>
      <w:contextualSpacing/>
    </w:pPr>
  </w:style>
  <w:style w:type="paragraph" w:styleId="Listapunktowana5">
    <w:name w:val="List Bullet 5"/>
    <w:basedOn w:val="Normalny"/>
    <w:uiPriority w:val="36"/>
    <w:semiHidden/>
    <w:unhideWhenUsed/>
    <w:rsid w:val="00AB4C01"/>
    <w:pPr>
      <w:numPr>
        <w:numId w:val="15"/>
      </w:numPr>
      <w:spacing w:after="1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B4C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4C01"/>
    <w:rPr>
      <w:i/>
      <w:iCs/>
      <w:color w:val="000000" w:themeColor="text1"/>
      <w:sz w:val="20"/>
    </w:rPr>
  </w:style>
  <w:style w:type="character" w:styleId="Pogrubienie">
    <w:name w:val="Strong"/>
    <w:uiPriority w:val="22"/>
    <w:qFormat/>
    <w:rsid w:val="00AB4C01"/>
    <w:rPr>
      <w:rFonts w:eastAsiaTheme="minorEastAsia" w:cstheme="minorBidi"/>
      <w:b/>
      <w:bCs/>
      <w:iCs w:val="0"/>
      <w:szCs w:val="20"/>
      <w:lang w:val="pl-PL"/>
    </w:rPr>
  </w:style>
  <w:style w:type="paragraph" w:styleId="Podtytu">
    <w:name w:val="Subtitle"/>
    <w:basedOn w:val="Normalny"/>
    <w:link w:val="PodtytuZnak"/>
    <w:uiPriority w:val="11"/>
    <w:semiHidden/>
    <w:unhideWhenUsed/>
    <w:rsid w:val="00AB4C01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AB4C0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B4C01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AB4C01"/>
    <w:rPr>
      <w:smallCaps/>
    </w:rPr>
  </w:style>
  <w:style w:type="paragraph" w:styleId="Tytu">
    <w:name w:val="Title"/>
    <w:basedOn w:val="Normalny"/>
    <w:link w:val="TytuZnak"/>
    <w:uiPriority w:val="10"/>
    <w:semiHidden/>
    <w:unhideWhenUsed/>
    <w:rsid w:val="00AB4C01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B4C01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Nagweklewy">
    <w:name w:val="Nagłówek (lewy)"/>
    <w:basedOn w:val="Nagwek"/>
    <w:uiPriority w:val="35"/>
    <w:unhideWhenUsed/>
    <w:qFormat/>
    <w:rsid w:val="00AB4C01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Stopkalewa">
    <w:name w:val="Stopka (lewa)"/>
    <w:basedOn w:val="Normalny"/>
    <w:next w:val="Normalny"/>
    <w:uiPriority w:val="35"/>
    <w:unhideWhenUsed/>
    <w:qFormat/>
    <w:rsid w:val="00AB4C0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Stopkaprawa">
    <w:name w:val="Stopka (prawa)"/>
    <w:basedOn w:val="Stopka"/>
    <w:uiPriority w:val="35"/>
    <w:unhideWhenUsed/>
    <w:qFormat/>
    <w:rsid w:val="00AB4C01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agwekprawy">
    <w:name w:val="Nagłówek (prawy)"/>
    <w:basedOn w:val="Nagwek"/>
    <w:uiPriority w:val="35"/>
    <w:unhideWhenUsed/>
    <w:qFormat/>
    <w:rsid w:val="00AB4C01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nadawcy0">
    <w:name w:val="Adres nadawcy"/>
    <w:basedOn w:val="Bezodstpw"/>
    <w:uiPriority w:val="2"/>
    <w:qFormat/>
    <w:rsid w:val="00AB4C01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Imiinazwiskoadresata">
    <w:name w:val="Imię i nazwisko adresata"/>
    <w:basedOn w:val="Bezodstpw"/>
    <w:uiPriority w:val="1"/>
    <w:qFormat/>
    <w:rsid w:val="00AB4C01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Nagwekpierwszastrona">
    <w:name w:val="Nagłówek (pierwsza strona)"/>
    <w:basedOn w:val="Nagwek"/>
    <w:qFormat/>
    <w:rsid w:val="00AB4C01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kstdaty">
    <w:name w:val="Tekst daty"/>
    <w:basedOn w:val="Normalny"/>
    <w:uiPriority w:val="35"/>
    <w:rsid w:val="00AB4C01"/>
    <w:pPr>
      <w:spacing w:after="0"/>
      <w:contextualSpacing/>
    </w:pPr>
    <w:rPr>
      <w:color w:val="000000" w:themeColor="text1"/>
      <w:sz w:val="22"/>
      <w:szCs w:val="22"/>
    </w:rPr>
  </w:style>
  <w:style w:type="paragraph" w:styleId="Akapitzlist">
    <w:name w:val="List Paragraph"/>
    <w:basedOn w:val="Normalny"/>
    <w:uiPriority w:val="34"/>
    <w:qFormat/>
    <w:rsid w:val="009C0A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32469"/>
  </w:style>
  <w:style w:type="paragraph" w:styleId="Tekstpodstawowy">
    <w:name w:val="Body Text"/>
    <w:basedOn w:val="Normalny"/>
    <w:link w:val="TekstpodstawowyZnak"/>
    <w:rsid w:val="00632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4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6324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C1F8F"/>
    <w:pPr>
      <w:widowControl w:val="0"/>
      <w:suppressLineNumbers/>
      <w:suppressAutoHyphens/>
    </w:pPr>
    <w:rPr>
      <w:rFonts w:ascii="Times New Roman" w:eastAsia="Andale Sans UI" w:hAnsi="Times New Roman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1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AB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B4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4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C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4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C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C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AB4C01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4C0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01"/>
    <w:rPr>
      <w:sz w:val="20"/>
    </w:rPr>
  </w:style>
  <w:style w:type="paragraph" w:styleId="Bezodstpw">
    <w:name w:val="No Spacing"/>
    <w:basedOn w:val="Normalny"/>
    <w:link w:val="BezodstpwZnak"/>
    <w:uiPriority w:val="99"/>
    <w:qFormat/>
    <w:rsid w:val="00AB4C0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AB4C01"/>
    <w:rPr>
      <w:sz w:val="20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AB4C01"/>
    <w:pPr>
      <w:spacing w:before="240" w:after="0"/>
      <w:ind w:right="4320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AB4C01"/>
    <w:rPr>
      <w:sz w:val="20"/>
      <w:szCs w:val="20"/>
      <w:lang w:val="pl-PL"/>
    </w:rPr>
  </w:style>
  <w:style w:type="paragraph" w:customStyle="1" w:styleId="Adresodbiorcy">
    <w:name w:val="Adres odbiorcy"/>
    <w:basedOn w:val="Bezodstpw"/>
    <w:link w:val="Adresodbiorcyznak"/>
    <w:uiPriority w:val="5"/>
    <w:qFormat/>
    <w:rsid w:val="00AB4C01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AB4C01"/>
    <w:pPr>
      <w:spacing w:before="400" w:after="320" w:line="240" w:lineRule="auto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AB4C01"/>
    <w:rPr>
      <w:b/>
      <w:bCs/>
      <w:sz w:val="20"/>
    </w:rPr>
  </w:style>
  <w:style w:type="paragraph" w:customStyle="1" w:styleId="Adresnadawcy">
    <w:name w:val="Adres nadawcy"/>
    <w:basedOn w:val="Bezodstpw"/>
    <w:link w:val="Adresnadawcyznak"/>
    <w:uiPriority w:val="3"/>
    <w:qFormat/>
    <w:rsid w:val="00AB4C01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Imiinazwiskoodbiorcy">
    <w:name w:val="Imię i nazwisko odbiorcy"/>
    <w:basedOn w:val="Adresodbiorcy"/>
    <w:link w:val="Imiinazwiskoodbiorcyznak"/>
    <w:uiPriority w:val="4"/>
    <w:qFormat/>
    <w:rsid w:val="00AB4C01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Imiinazwiskonadawcy">
    <w:name w:val="Imię i nazwisko nadawcy"/>
    <w:basedOn w:val="Adresnadawcy"/>
    <w:link w:val="Imiinazwiskonadawcyznak"/>
    <w:uiPriority w:val="2"/>
    <w:qFormat/>
    <w:rsid w:val="00AB4C01"/>
    <w:rPr>
      <w:b/>
      <w:bCs/>
      <w:color w:val="525A7D" w:themeColor="accent1" w:themeShade="BF"/>
      <w:sz w:val="20"/>
      <w:szCs w:val="20"/>
    </w:rPr>
  </w:style>
  <w:style w:type="character" w:customStyle="1" w:styleId="Adresnadawcyznak">
    <w:name w:val="Adres nadawcy (znak)"/>
    <w:basedOn w:val="BezodstpwZnak"/>
    <w:link w:val="Adresnadawcy"/>
    <w:uiPriority w:val="3"/>
    <w:rsid w:val="00AB4C01"/>
    <w:rPr>
      <w:rFonts w:asciiTheme="majorHAnsi" w:eastAsiaTheme="majorEastAsia" w:hAnsiTheme="majorHAnsi" w:cstheme="majorBidi"/>
      <w:color w:val="9FB8CD" w:themeColor="accent2"/>
      <w:sz w:val="18"/>
      <w:szCs w:val="18"/>
      <w:lang w:val="pl-PL"/>
    </w:rPr>
  </w:style>
  <w:style w:type="character" w:customStyle="1" w:styleId="Imiinazwiskonadawcyznak">
    <w:name w:val="Imię i nazwisko nadawcy (znak)"/>
    <w:basedOn w:val="Adresnadawcyznak"/>
    <w:link w:val="Imiinazwiskonadawcy"/>
    <w:uiPriority w:val="2"/>
    <w:rsid w:val="00AB4C01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pl-PL"/>
    </w:rPr>
  </w:style>
  <w:style w:type="character" w:customStyle="1" w:styleId="Adresodbiorcyznak">
    <w:name w:val="Adres odbiorcy (znak)"/>
    <w:basedOn w:val="BezodstpwZnak"/>
    <w:link w:val="Adresodbiorcy"/>
    <w:uiPriority w:val="5"/>
    <w:rsid w:val="00AB4C01"/>
    <w:rPr>
      <w:rFonts w:asciiTheme="majorHAnsi" w:eastAsiaTheme="majorEastAsia" w:hAnsiTheme="majorHAnsi" w:cstheme="majorBidi"/>
      <w:color w:val="9FB8CD" w:themeColor="accent2"/>
      <w:sz w:val="18"/>
      <w:szCs w:val="18"/>
      <w:lang w:val="pl-PL"/>
    </w:rPr>
  </w:style>
  <w:style w:type="character" w:customStyle="1" w:styleId="Imiinazwiskoodbiorcyznak">
    <w:name w:val="Imię i nazwisko odbiorcy (znak)"/>
    <w:basedOn w:val="Adresodbiorcyznak"/>
    <w:link w:val="Imiinazwiskoodbiorcy"/>
    <w:uiPriority w:val="4"/>
    <w:rsid w:val="00AB4C01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B4C01"/>
    <w:rPr>
      <w:color w:val="808080"/>
    </w:rPr>
  </w:style>
  <w:style w:type="paragraph" w:customStyle="1" w:styleId="Imiinazwiskonadawcywpodpisie">
    <w:name w:val="Imię i nazwisko nadawcy (w podpisie)"/>
    <w:basedOn w:val="Bezodstpw"/>
    <w:uiPriority w:val="7"/>
    <w:rsid w:val="00AB4C01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alny"/>
    <w:link w:val="PodpisZnak"/>
    <w:uiPriority w:val="99"/>
    <w:unhideWhenUsed/>
    <w:rsid w:val="00AB4C01"/>
    <w:pPr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99"/>
    <w:rsid w:val="00AB4C01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01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01"/>
    <w:rPr>
      <w:rFonts w:hAnsi="Tahoma"/>
      <w:sz w:val="16"/>
      <w:szCs w:val="16"/>
      <w:lang w:val="pl-PL"/>
    </w:rPr>
  </w:style>
  <w:style w:type="character" w:styleId="Tytuksiki">
    <w:name w:val="Book Title"/>
    <w:basedOn w:val="Domylnaczcionkaakapitu"/>
    <w:uiPriority w:val="33"/>
    <w:qFormat/>
    <w:rsid w:val="00AB4C01"/>
    <w:rPr>
      <w:rFonts w:eastAsiaTheme="minorEastAsia" w:cstheme="minorBidi"/>
      <w:bCs w:val="0"/>
      <w:i/>
      <w:iCs/>
      <w:smallCaps/>
      <w:spacing w:val="5"/>
      <w:szCs w:val="20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4C01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Uwydatnienie">
    <w:name w:val="Emphasis"/>
    <w:uiPriority w:val="20"/>
    <w:qFormat/>
    <w:rsid w:val="00AB4C01"/>
    <w:rPr>
      <w:rFonts w:eastAsiaTheme="minorEastAsia" w:cstheme="minorBidi"/>
      <w:b/>
      <w:bCs/>
      <w:i/>
      <w:iCs/>
      <w:spacing w:val="1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B4C0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C01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AB4C01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C0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C01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C01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4C01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C01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4C0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C0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C0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AB4C01"/>
    <w:rPr>
      <w:color w:val="B292CA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AB4C01"/>
    <w:rPr>
      <w:b/>
      <w:bCs/>
      <w:i/>
      <w:iCs/>
      <w:smallCaps/>
      <w:color w:val="727CA3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4C01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4C01"/>
    <w:rPr>
      <w:b/>
      <w:bCs/>
      <w:i/>
      <w:iCs/>
      <w:color w:val="727CA3" w:themeColor="accent1"/>
      <w:sz w:val="20"/>
    </w:rPr>
  </w:style>
  <w:style w:type="character" w:styleId="Odwoanieintensywne">
    <w:name w:val="Intense Reference"/>
    <w:basedOn w:val="Domylnaczcionkaakapitu"/>
    <w:uiPriority w:val="32"/>
    <w:qFormat/>
    <w:rsid w:val="00AB4C01"/>
    <w:rPr>
      <w:smallCaps/>
      <w:spacing w:val="5"/>
      <w:u w:val="single"/>
    </w:rPr>
  </w:style>
  <w:style w:type="table" w:customStyle="1" w:styleId="B2LightShadingAccent2">
    <w:name w:val="B2 Light Shading Accent 2"/>
    <w:basedOn w:val="Standardowy"/>
    <w:uiPriority w:val="42"/>
    <w:rsid w:val="00AB4C01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apunktowana">
    <w:name w:val="List Bullet"/>
    <w:basedOn w:val="Normalny"/>
    <w:uiPriority w:val="36"/>
    <w:unhideWhenUsed/>
    <w:qFormat/>
    <w:rsid w:val="00AB4C01"/>
    <w:pPr>
      <w:numPr>
        <w:numId w:val="11"/>
      </w:numPr>
      <w:spacing w:after="120"/>
      <w:contextualSpacing/>
    </w:pPr>
  </w:style>
  <w:style w:type="paragraph" w:styleId="Listapunktowana2">
    <w:name w:val="List Bullet 2"/>
    <w:basedOn w:val="Normalny"/>
    <w:uiPriority w:val="36"/>
    <w:unhideWhenUsed/>
    <w:qFormat/>
    <w:rsid w:val="00AB4C01"/>
    <w:pPr>
      <w:numPr>
        <w:numId w:val="12"/>
      </w:numPr>
      <w:spacing w:after="120"/>
      <w:contextualSpacing/>
    </w:pPr>
  </w:style>
  <w:style w:type="paragraph" w:styleId="Listapunktowana3">
    <w:name w:val="List Bullet 3"/>
    <w:basedOn w:val="Normalny"/>
    <w:uiPriority w:val="36"/>
    <w:unhideWhenUsed/>
    <w:qFormat/>
    <w:rsid w:val="00AB4C01"/>
    <w:pPr>
      <w:numPr>
        <w:numId w:val="13"/>
      </w:numPr>
      <w:spacing w:after="120"/>
      <w:contextualSpacing/>
    </w:pPr>
  </w:style>
  <w:style w:type="paragraph" w:styleId="Listapunktowana4">
    <w:name w:val="List Bullet 4"/>
    <w:basedOn w:val="Normalny"/>
    <w:uiPriority w:val="36"/>
    <w:semiHidden/>
    <w:unhideWhenUsed/>
    <w:rsid w:val="00AB4C01"/>
    <w:pPr>
      <w:numPr>
        <w:numId w:val="14"/>
      </w:numPr>
      <w:spacing w:after="120"/>
      <w:contextualSpacing/>
    </w:pPr>
  </w:style>
  <w:style w:type="paragraph" w:styleId="Listapunktowana5">
    <w:name w:val="List Bullet 5"/>
    <w:basedOn w:val="Normalny"/>
    <w:uiPriority w:val="36"/>
    <w:semiHidden/>
    <w:unhideWhenUsed/>
    <w:rsid w:val="00AB4C01"/>
    <w:pPr>
      <w:numPr>
        <w:numId w:val="15"/>
      </w:numPr>
      <w:spacing w:after="1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B4C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4C01"/>
    <w:rPr>
      <w:i/>
      <w:iCs/>
      <w:color w:val="000000" w:themeColor="text1"/>
      <w:sz w:val="20"/>
    </w:rPr>
  </w:style>
  <w:style w:type="character" w:styleId="Pogrubienie">
    <w:name w:val="Strong"/>
    <w:uiPriority w:val="22"/>
    <w:qFormat/>
    <w:rsid w:val="00AB4C01"/>
    <w:rPr>
      <w:rFonts w:eastAsiaTheme="minorEastAsia" w:cstheme="minorBidi"/>
      <w:b/>
      <w:bCs/>
      <w:iCs w:val="0"/>
      <w:szCs w:val="20"/>
      <w:lang w:val="pl-PL"/>
    </w:rPr>
  </w:style>
  <w:style w:type="paragraph" w:styleId="Podtytu">
    <w:name w:val="Subtitle"/>
    <w:basedOn w:val="Normalny"/>
    <w:link w:val="PodtytuZnak"/>
    <w:uiPriority w:val="11"/>
    <w:semiHidden/>
    <w:unhideWhenUsed/>
    <w:rsid w:val="00AB4C01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AB4C0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B4C01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AB4C01"/>
    <w:rPr>
      <w:smallCaps/>
    </w:rPr>
  </w:style>
  <w:style w:type="paragraph" w:styleId="Tytu">
    <w:name w:val="Title"/>
    <w:basedOn w:val="Normalny"/>
    <w:link w:val="TytuZnak"/>
    <w:uiPriority w:val="10"/>
    <w:semiHidden/>
    <w:unhideWhenUsed/>
    <w:rsid w:val="00AB4C01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B4C01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AB4C0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Nagweklewy">
    <w:name w:val="Nagłówek (lewy)"/>
    <w:basedOn w:val="Nagwek"/>
    <w:uiPriority w:val="35"/>
    <w:unhideWhenUsed/>
    <w:qFormat/>
    <w:rsid w:val="00AB4C01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Stopkalewa">
    <w:name w:val="Stopka (lewa)"/>
    <w:basedOn w:val="Normalny"/>
    <w:next w:val="Normalny"/>
    <w:uiPriority w:val="35"/>
    <w:unhideWhenUsed/>
    <w:qFormat/>
    <w:rsid w:val="00AB4C0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Stopkaprawa">
    <w:name w:val="Stopka (prawa)"/>
    <w:basedOn w:val="Stopka"/>
    <w:uiPriority w:val="35"/>
    <w:unhideWhenUsed/>
    <w:qFormat/>
    <w:rsid w:val="00AB4C01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agwekprawy">
    <w:name w:val="Nagłówek (prawy)"/>
    <w:basedOn w:val="Nagwek"/>
    <w:uiPriority w:val="35"/>
    <w:unhideWhenUsed/>
    <w:qFormat/>
    <w:rsid w:val="00AB4C01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nadawcy0">
    <w:name w:val="Adres nadawcy"/>
    <w:basedOn w:val="Bezodstpw"/>
    <w:uiPriority w:val="2"/>
    <w:qFormat/>
    <w:rsid w:val="00AB4C01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Imiinazwiskoadresata">
    <w:name w:val="Imię i nazwisko adresata"/>
    <w:basedOn w:val="Bezodstpw"/>
    <w:uiPriority w:val="1"/>
    <w:qFormat/>
    <w:rsid w:val="00AB4C01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Nagwekpierwszastrona">
    <w:name w:val="Nagłówek (pierwsza strona)"/>
    <w:basedOn w:val="Nagwek"/>
    <w:qFormat/>
    <w:rsid w:val="00AB4C01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kstdaty">
    <w:name w:val="Tekst daty"/>
    <w:basedOn w:val="Normalny"/>
    <w:uiPriority w:val="35"/>
    <w:rsid w:val="00AB4C01"/>
    <w:pPr>
      <w:spacing w:after="0"/>
      <w:contextualSpacing/>
    </w:pPr>
    <w:rPr>
      <w:color w:val="000000" w:themeColor="text1"/>
      <w:sz w:val="22"/>
      <w:szCs w:val="22"/>
    </w:rPr>
  </w:style>
  <w:style w:type="paragraph" w:styleId="Akapitzlist">
    <w:name w:val="List Paragraph"/>
    <w:basedOn w:val="Normalny"/>
    <w:uiPriority w:val="34"/>
    <w:qFormat/>
    <w:rsid w:val="009C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K\Dane%20aplikacji\Microsoft\Templates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04B9E79-A5AB-440A-B4B4-C1DE7FBD99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4345ED-CD6B-4304-9626-9D39001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Zbigniew Miązek</dc:creator>
  <cp:keywords/>
  <dc:description/>
  <cp:lastModifiedBy>KKK</cp:lastModifiedBy>
  <cp:revision>4</cp:revision>
  <cp:lastPrinted>2014-05-02T12:56:00Z</cp:lastPrinted>
  <dcterms:created xsi:type="dcterms:W3CDTF">2014-05-07T06:22:00Z</dcterms:created>
  <dcterms:modified xsi:type="dcterms:W3CDTF">2015-09-09T13:55:00Z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